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nimi,* a oni, dom Izraela, są moim ludem**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&lt;x&gt;20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2024-04-29T16:00:52Z</dcterms:modified>
</cp:coreProperties>
</file>