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 – oświadczenie Pana JAHWE – z powodu wystawienia moich owiec na łup i wystawienia ich na żer wszelkiemu polnemu zwierzowi, (z powodu tego, że były) bez pasterza i nie troszczyli się moi pasterze o moje owce, a raczej paśli pasterze samych siebie, a moich owiec nie paśli,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ponieważ wystawiliście moje owce na łup i wydaliście je na żer drapieżnym zwierzętom; ponieważ musiały obywać się bez pasterza, bo moi pasterze nie troszczyli się o nie, a paśli raczej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żyję, mówi Pan BÓG: Ponieważ moja trzoda stała się łupem i moje owce stały się żerem wszelkiego zwierzęcia polnego, bo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pasterza, a moi pasterze nie szukali moich owiec, ale pasterze paśli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samych siebie, a moich owiec nie paśli;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Pan: Przeto, iż trzoda moje jest na łup dana, a owce moje są na pożarcie wszelkiemu zwierzowi polnemu, będąc bez pasterza a iż nie szukają pasterze moi owiec moich, ale tylko pasterze samych siebie pasą, a owiec moich nie pasą;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Bóg: za to, że trzody moje stały się łupiestwem i owce moje zstały się na pożarcie wszech źwierzów polnych, że nie było pasterza (bo nie szukali pasterzowie moi trzody mojej, ale pasterzowie samych siebie paśli, a trzód moich nie paśli),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Boga: Ponieważ owce moje stały się łupem i owce moje służyły za żer wszelkiemu dzikiemu zwierzęciu, bo nie było pasterza, pasterze zaś nie szukali owiec moich, bo pasterze sami siebie paśli, a nie paśli moich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ponieważ moje owce stały się łupem i ponieważ moje owce były żerem dla wszelkiego zwierzęcia polnego, gdyż nie było pasterza, a moi pasterze nie troszczyli się o moje owce, a sami się paśli pasterze, a moich owiec nie paśli,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– wyrocznia Pana BOGA. Z pewnością, ponieważ Moje owce są łupem, Moje owce są żerem dla każdego dzikiego zwierza – nie ma pasterza. A pasterze nie troszczą się o Moje owce. Pasterze pasą samych siebie, a Moich owiec nie 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JAHWE BOGA - moje owce stały się łupem, moje owce stały się żerem dla dzikich zwierząt i nie mają pasterza, bo pasterze nie troszczą się o moje owce, lecz pasą samych siebie, a moich owiec nie 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ponieważ moja trzoda jest łupem, moja trzoda stała się pastwą wszystkich dzikich zwierząt - nie ma pasterza, bo moi pasterze nie troszczą się o moją trzodę, pasterze pasą siebie samych, a mojej trzody nie pasą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Господь, томущо мої вівці були на розграблення і мої вівці були на їжу всім звірам рівнини, томущо не було пастирів, і пастирі не шукали моїх овець, і пастирі пасли себе самих, а не пасли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 – mówi Pan, WIEKUISTY! Ponieważ, z powodu braku pasterzy, Moja trzoda stała się łupem, ponieważ Moja trzoda poszła na żer wszelkiej polnej dziczy, a Moi pasterze nie pytali o Moją trzodę, lecz pasterze paśli samych siebie, a Mojej trzody nie paśli;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”Jako żyję – brzmi wypowiedź Wszechwładnego Pana, JAHWE – zaiste, ponieważ moje owce stały się przedmiotem grabieży i moje owce były żerem dla każdego dzikiego zwierzęcia polnego, gdyż nie było pasterza, a moi pasterze nie szukali moich owiec, lecz pasterze paśli samych siebie, a nie paśli moich owiec,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2024-04-29T10:05:05Z</dcterms:modified>
</cp:coreProperties>
</file>