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Ja, JAHWE, słyszałem wszystkie twe obelgi, które wypowiedziałaś przeciw górom Izraela, mówiąc: Są spustoszone! Dane nam na pożarcie.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2024-04-27T21:30:34Z</dcterms:modified>
</cp:coreProperties>
</file>