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wynosiliście się nade Mnie w swoich ustach, i mnożyłyście przeciwko Mnie swoje słowa* – Ja (to) 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przechwalaliście się przy Mnie i mnożyliście przeciw Mnie butne słowa — a 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się wynosiliście swoimi ustami przeciwko mnie i mnożyliście swoje słowa przeciwko mnie.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się przeciwko mnie wynosili usty waszemi, a rozmnożyliście słowa swoje przeciwko mnie, com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powstaliście na mię usty swemi, i uwłaczaliście przeciw mnie słowy swemi: jam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Chełpiłyście się przeciwko Mnie ustami i zuchwałymi słowami przeciwko Mnie, 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Wynosiłyście się nade mnie w swojej mowie i odzywałyście się o mnie bezczelnie - sam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Wywyższałyście się nade Mnie swoimi ustami i urągałyście Mi swoimi słowami – Ja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Wywyższałaś się nade Mnie w swojej mowie i urągałaś Mi swoimi słowami - 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przechwalaliście się waszymi ustami przeciwko mnie i urągaliście mi swymi słowami. Ja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гордо заговорила проти Мене твоїми устами. Я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przeciw Mnie chełpiliście waszymi ustami oraz obsypaliście Mnie waszymi mowami. Ja to słyszałem!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występowaliście wyniośle swymi ustami przeciwko mnie, i namnożyliście swych słów przeciwko mnie. Ja je usłyszałemʼ.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mnożyłyście (…) słowa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2024-04-27T15:46:57Z</dcterms:modified>
</cp:coreProperties>
</file>