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1"/>
        <w:gridCol w:w="6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napełnię jej góry przebitymi. Na twych wzgórzach i w dolinach, i we wszystkich twych parowach padną przebici mieczem.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2024-04-28T02:13:45Z</dcterms:modified>
</cp:coreProperties>
</file>