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twoje miasta nie będą zamieszkane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2024-04-28T16:07:34Z</dcterms:modified>
</cp:coreProperties>
</file>