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otworzę wasze groby i wyprowadzę was z waszych grobów, mój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otworzę wasze groby i wyprowadzę was z waszych grobów, mój ludu,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otworzę wasze groby i wyprowadzę was z waszych grobów,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żem Ja Pan, gdy Ja otworzę groby wasze, a wywiodę was z grobów waszych, ludu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poznacie, żem ja JAHWE, gdy otworzę groby wasze i wywiodę was z grobów waszych,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gdy wasze groby otworzę i z grobów was wydobędę,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gdy otworzę wasze groby i wyprowadzę was z waszych grobów,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gdy otworzę wasze groby, gdy wyprowadzę was z waszych grobów, Mój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Przekonacie się, że Ja jestem JAHWE, gdy otworzę wasze groby i wyprowadzę was z grobów,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gdy otworzę wasze groby i wyprowadzę was z grobów waszych,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впізнаєте, що Я Господь, коли Я відкрию ваші гробниці щоб Мені вивести мій нарід з гробниць.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otworzę wasze groby i wyprowadzę was z waszych grobów, Mój ludu – 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musieli poznać, że ja jestem JAHWE, gdy otworzę wasze grobowce i gdy was wyprowadzę z waszych grobowców, mój ludu”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2024-05-31T12:37:32Z</dcterms:modified>
</cp:coreProperties>
</file>