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ich królem. Wszyscy oni będą mieli jednego pasterza. Będą postępować według moich praw, przestrzegać moich ustaw — będą się do nich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sługa Dawid będzie królem nad nimi i wszyscy będą mieli jednego pasterza. Będą chodzić według moich sądów,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 Dawid będzie królem nad nimi, i pasterza jednego wszyscy mieć będą, aby w sądach moich chodzili, i ustaw moich przestrzegali, i czynili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królem nad nimi i pasterz jeden będzie ich wszytkich. W sądziech moich chodzić będą i przykazania mego przystrzegać i czynić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królem nad nimi, i wszyscy oni będą mieć jedynego Pasterza, i żyć będą według moich praw, i moje przykazania zachowywać będą i 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będzie ich królem; wszyscy oni będą mieć jednego pasterza; będą postępować według moich praw, będą przestrzegać moich przykazań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sługa, Dawid, będzie ich królem. Wszyscy będą mieć jednego pasterza. Będą postępowali według Mojego prawa. Będą przestrzegali Moich nakazów i będą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ich królem. Wszyscy będą mieli jednego pasterza. Będą postępowali według mojego prawa. Będą przestrzegali moich nakazów i wypełniali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 Dawid będzie ich królem, oni więc wszyscy będą mieli jednego pasterza. Będą postępowali według mojego prawa, będą przestrzegali moich przykazań i będą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nad nimi królem oraz wszyscy będą mieli jednego Pasterza. Będą postępowali według Moich sądów, przestrzegali Moich ustaw oraz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mój sługa Dawid będzie królem nad nimi i wszyscy oni będą mieć jednego pasterza, i będą chodzić według moich sądowniczych rozstrzygnięć, i będą przestrzegać moich ustawa i wprowadzą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2024-05-31T19:51:00Z</dcterms:modified>
</cp:coreProperties>
</file>