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będzie moje mieszkanie,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przybytek będzie wśród nich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mój między nimi a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moje będzie pośród nich, i 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wśród nich mieszkał;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mieszkanie. Będę ich Bogiem, oni zaś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będzie moje mieszkanie.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będzie moje mieszkanie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поселення буде в них, і Я буду їм Богом, і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Mój Przybytek będzie nad nimi,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przybytek będzie nad nimi, i ja 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2024-05-31T22:36:36Z</dcterms:modified>
</cp:coreProperties>
</file>