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5"/>
        <w:gridCol w:w="6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cegłę,* połóż ją przed sobą i wyrysuj na niej miasto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Ówczesne cegły miały wymiary 25-60 cm na 15-34 cm, &lt;x&gt;330 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2024-04-28T23:29:50Z</dcterms:modified>
</cp:coreProperties>
</file>