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wodę (w ustalonej) mierze: jedną szóstą hinu.* Będziesz ją pił w ustalonych porach.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jedna szósta hinu, ok. 0,6 l, czyli ok. 3 szklanek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2024-04-29T05:00:02Z</dcterms:modified>
</cp:coreProperties>
</file>