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 dalej. — Oto Ja skończę w Jerozolimie z dostatkiem chleba! Będą jedli chleb na wagę, a przy tym z niepokojem. Będą też pić wodę odmierzoną i z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oto ja zniszczę zapas chleba w Jerozolimie, tak że będą jedli chleb w odważonej ilości i w zmartwieniu i będą pić wodę w odmierzonej ilości i z przerażeniem;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Oto Ja złamię laskę chleba w Jeruzalemie, tak, że chleb pod wagą jeść będą, i to z frasunkiem, także wodę pod miarą pić będą, i to z zdumieniem;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oto ja złamię laskę chleba w Jeruzalem i będą jeść chleb pod wagą i w frasunku, a wodę pod miarą, i w ucisku pić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oto złamię podporę chleba w Jerozolimie, tak że pełni zgryzoty będą jedli chleb ściśle odważony i ze strachem będą pili wodę ściśle odmierzoną,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Oto Ja uszczuplę w Jeruzalemie zapas chleba, tak że będą jeść chleb odważony i w strachu i będą pić wodę odmierzoną i w przerażeniu,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oto Ja łamię laskę chleba w Jerozolimie. Będą jedli chleb na wagę z lękiem i będą pili wodę odmierzoną w przygnębieniu.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„Synu człowieczy, oto Ja zmniejszam zapas chleba w Jerozolimie. Będą z lękiem jedli odważone porcje i w przygnębieniu pili odmierzoną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 do mnie: - Synu człowieczy, oto Ja łamię laskę chleba w Jerozolimie. Będą jedli chleb w ilości odważonej i w trwodze oraz będą pili wodę w ilości odmierzonej i z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Oto złamię podporę chleba w Jeruszalaim, by jadali chleb według wagi, w trwodze oraz w zdrętwieniu, i według miary pili też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”Synu człowieczy, oto łamię drążki, na których w Jerozolimie zawiesza się okrągłe chleby, i będą musieli jeść chleb odważony – w zatroskaniu, wodę zaś będą pić odmierzoną – w strachu,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2024-04-29T02:30:42Z</dcterms:modified>
</cp:coreProperties>
</file>