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rozpocznij jej oblężenie. Wznieś wokół niej wały i usyp podejścia, rozłóż obozy i dookoła poustawiaj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jego oblężenie, zbuduj przeciwko niemu szańce, usyp przeciwko niemu wał, uszykuj przeciwko niemu wojska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 na niej oblężenie, i zbuduj na niej szańce, i usyp na niej wał, a postaw na niej wojska, i zasadź na niej tarany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przeciw niemu oblężenie a zbudujesz baszty i usypiesz wał, i położysz przeciwko jemu obozy, i postawisz tarany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 jego oblężenie, zbuduj naprzeciw niego szaniec, usyp naprzeciw niego wał, uszykuj przeciwko niemu obóz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jego oblężenie: Zbuduj przeciwko niemu szańce, usyp przeciwko niemu wał, rozłóż przeciwko niemu obozy i postaw wokoło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jego oblężenie. Zbudujesz szaniec, usypiesz wał i ustawisz obozy. Umieść tarany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oblężenie: zbuduj dokoła niego szaniec, usyp wał i rozstaw obozy. Postaw wokół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oblężenie. Zbuduj przeciw niemu maszyny oblężnicze, usyp szaniec, wytycz obozy i ustaw wokoło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Otoczysz je oblężniczym narzędziem: Zbudujesz przeciw niemu wieże, usypiesz przeciw niemu wały, rozłożysz przeciw niemu obozowiska i dookoła, ustawisz przeciw niemu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oblegaj ją, i zbuduj przeciw niej mur oblężniczy, i usyp przeciw niej wał oblężniczy, i rozłóż przeciwko niej obozy, i dookoła ustaw przeciw niej tarany.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2024-04-29T02:11:27Z</dcterms:modified>
</cp:coreProperties>
</file>