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rozpocznij jej oblężenie. Wybuduj przeciwko niej wał i usyp* przeciwko niej nasyp, rozstaw przeciwko niemu obozy i postaw przeciwko niemu tarany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wznieś.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2024-04-29T03:56:59Z</dcterms:modified>
</cp:coreProperties>
</file>