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wyjdą z (miejsca) świętego na dziedziniec zewnętrzny, lecz tam złożą swoje szaty, w których służyli, gdyż są one święte. Włożą inne szaty i (wtedy) będą mogli zbliżać się do tego, co (należy)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2024-04-28T22:29:58Z</dcterms:modified>
</cp:coreProperties>
</file>