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prętem mierniczym* stronę wschodnią:** pięćset łokci w prętach prętu mierniczego dokoła.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prętem mierniczym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(w  kierunku)  wiatru  wschodniego; pod. – stosownie do kierunku – w ww. 16-20.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2024-04-29T04:54:16Z</dcterms:modified>
</cp:coreProperties>
</file>