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ku stronie zachodniej – zmierzył pięćset łokci w prętach prętu mierniczego.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2024-04-29T05:05:40Z</dcterms:modified>
</cp:coreProperties>
</file>