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było przejście, szerokie na dziesięć łokci, do (części) wewnętrznej, droga* (na) jeden łokieć, z wyjściem na północ.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jej sal, do części wewnętrznej, było przejście o szerokości dziesięciu łokci i ściana na jeden łokieć,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wyjściem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komórkami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przejście szerokie na dziesięć łokci wewnątrz i ścieżka do nich na jeden łokieć, a ich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komórkami był plac do przechadzki na dziesięć łokci wszerz wewnątrz, ścieszka do nich na jednym łokciu, a drzwi ich były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skarbnicami przechodzenie na dziesiąci łokiet na szerzą, do wnętrzności patrzając drogi na jeden łokieć. A drzwi ich na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była galeria szerokości dziesięciu łokci w stronę wnętrza i długości stu łokci, a drzwi położone były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halami był ganek wewnętrzny, dziesięć łokci szeroki i sto łokci długi; a ich drzwi były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przejście, szerokie do wewnątrz na dziesięć łokci i długie na sto łokci. Ich wejścia były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 do wewnątrz szerokie na dziesięć łokci i długie na sto łokci. Wejścia do sal znajdowały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 szerokie na dziesięć łokci w kierunku [dziedzińca wewnętrznego] o długości stu łokci. Ich wejścia były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напроти заль перехід десяти ліктів ширини, на сто ліктів довжина. І їхні двері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halami było przejście szerokie na dziesięć łokci i długie na łokieć, które prowadziło do wewnętrznego dziedzińca; a ich drzwi prowadziły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jadalniami zaś był szeroki na dziesięć łokci chodnik do wnętrza – droga na jeden łokieć – a ich wejścia wiodły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(derech): (1) wg G: droga na sto łokci, ἐπὶ πήχεις ἑκατὸν τὸ μῆκος; (2) em. na: ściana, </w:t>
      </w:r>
      <w:r>
        <w:rPr>
          <w:rtl/>
        </w:rPr>
        <w:t>וְגָדֵר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2024-04-29T02:24:01Z</dcterms:modified>
</cp:coreProperties>
</file>