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łokci długości na dwanaście łokci szerokości – kwadrat z czterema swoimi bokami.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2024-04-28T15:28:27Z</dcterms:modified>
</cp:coreProperties>
</file>