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Tak mówi Pan JAHWE:* To są przepisy o ołtarzu: W dniu, gdy będzie wykonany, aby składać na nim ofiary całopalne i skrapiać go krwią,**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Bóg Izraela, ὁ θεὸς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1:5&lt;/x&gt;; &lt;x&gt;30 8:19&lt;/x&gt;; &lt;x&gt;30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2024-04-28T08:19:41Z</dcterms:modified>
</cp:coreProperties>
</file>