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złożysz kozła bez skazy na ofiarę zagrzeszną, aby oczyścić ołtarz z grzechów, jak go oczyszczono ofiarą z 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złożysz kozła bez skazy na ofiarę zagrzeszną. Oczyścisz w ten sposób ołtarz ze związanych z nim grzechów, podobnie jak oczyszczono go ofiarą z 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złożysz kozła bez skazy na ofiarę za grzech i oczyszczą ołtarz, tak jak oczyścili go cielcem.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wtórego dnia będziesz ofiarował kozła z kóz bez wady za grzech, i oczyszczą ołtarz, tak jako go cielcem oczyścili.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wtórego dnia ofiarujesz kozła kóz niepokalanego za grzech, i oczyścią ołtarz, jako oczyścili cielcem.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drugiego masz ofiarować kozła bez skazy jako ofiarę przebłagalną, oczyszczając ołtarz tak, jak oczyszczono go przy ofierze z młodego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złożysz kozła bez skazy na ofiarę zagrzeszną, aby oczyścić ołtarz z grzechów, jak go oczyścili ofiarą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złożysz kozła bez skazy na ofiarę przebłagalną za grzech. I oczyszczą ołtarz tak, jak oczyścili przez ofiarę z byka.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złożysz kozła bez skazy na ofiarę przebłagalną. Tak dokona się oczyszczenie ołtarza, jak to było z ofiarą z 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ofiarujesz kozła bez skazy na ofiarę przebłagania za grzech i dokona się oczyszczenie ołtarza, tak jak dokonano oczyszczenia przez [ofiarę]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другий день візьмуть два безплямні козли з кіз за гріхи, і надолужать за жертівник, так як надолужили телям.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drugiego dnia przyprowadzisz zdrowego kozła na ofiarę zagrzeszną; i niech oczyszczą ofiarnicę, tak jak ją oczyścili cielcem.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drugi dzień przyprowadzisz zdrowego samca kóz jako dar ofiarny za grzech; i niech oczyszczą z grzechu ołtarz, tak jak go oczyścili z grzechu młodym bykiemʼ.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2024-04-27T21:10:23Z</dcterms:modified>
</cp:coreProperties>
</file>