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przebłagania za ołtarz, oczyszczać go i w ten sposób całkowicie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oczyszczać ołtarz i poświęcać go. I poświęcą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oczyszczać będą ołtarz, i oczyszczą go, a poświęcą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oczyściać będą ołtarz i ochędożą ji, i napełnią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obrzędu przebłagania nad ołtarzem: oczyści się go i 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winni dokonywać obrzędu przebłagania za grzechy, oczyścić ołtarz i poświęcić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obrzędu przebłagania ołtarza,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zadośćuczynienia za ołtarz,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trwać poświęcenie ołtarza. Oczyszczą go i dokonają jego konsekracji.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днів. І вони надолужать за жертівник і його очистять і освятять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rozgrzeszali ofiarnicę przez siedem dni; oczyszczą ją oraz upełnomocnią – każdy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przebłagania za ołtarz; i oczyszczą go, i oddadzą do użytku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2024-04-27T23:57:53Z</dcterms:modified>
</cp:coreProperties>
</file>