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dziewicę z nasienia domu Izraela; mogą jednak pojąć (za żonę) wdowę, która będzie wdową po kapłanie.*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2024-05-06T11:46:20Z</dcterms:modified>
</cp:coreProperties>
</file>