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Używajcie rzetelnych odważników,* rzetelnej efy** i rzetelnej bat!***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19:35-36&lt;/x&gt;; &lt;x&gt;50 25:13-16&lt;/x&gt;; &lt;x&gt;400 6:10-12&lt;/x&gt;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efa : 40 l, jedn. miary mat. sypkich.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bat : 40 l, jedn. miary płynów, ale zob. &lt;x&gt;330 45:10&lt;/x&gt;L.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2024-04-29T04:00:01Z</dcterms:modified>
</cp:coreProperties>
</file>