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sykl ma mieć dwadzieścia ger; dwadzieścia sykli, dwadzieścia pięć sykli, piętnaście sykli stanowi dla was (jedną) minę.*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ma dwadzieścia ger; niech dwadzieścia sykli, dwadzieścia pięć sykli i piętnaście sykli będzie dla was jedną 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Sykl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ger. Dwadzieścia syklów, dwadzieścia pięć syklów i piętnaście syklów stanowi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sykiel niech ma dwadzieścia pieniędzy a dwadzieścia syklów, dwadzieścia pięć syklów, a piętnaście syklów grzywną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sykiel dwadzieścia pieniędzy ma. A dwadzieścia syklów, i pięć, i dwadzieścia syklów, i piętnaście syklów, grzywnę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ma wynosić dwadzieścia ger; minę ma stanowić dwadzieścia syklów, dwadzieścia pięć syklów i piętnaście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ma mieć dwadzieścia gera; pięć sykli niech znaczy pięć sykli, a dziesięć sykli, niech znaczy dziesięć sykli, a wasza mina ma wynosić pięćdziesiąt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ger. Dwadzieścia pięć sykli, dwadzieścia sykli i piętnaście sykli będą stanowić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ger. Jedna mina będzie wynosiła dwadzieścia pięć syklów plus dwadzieścia syklów, plus piętnaście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Sykl będzie miał dwadzieścia gerah: pięć syklów ma być pięć syklów. Dziesięć syklów ma być dziesięć syklów. Pięćdziesiąt syklów stanowić będzie dla was 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двадцять оболів. Пять сиклів пять, і десять сиклів десять, і пятдесять сиклів буде для вас 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Szekelniech ma dwadzieścia ger. A manahniech będzie u was po dwadzieścia szekli, po dwadzieścia pięć szekli i po piętnaście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sykl to dwadzieścia ger. Dwadzieścia sykli, dwadzieścia pięć sykli, piętnaście sykli ma dla was stanowić miarę maneʼ.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MT: dwadzieścia sykli, pięć i dwadzieścia sykli, dziesięć i pięć sykla stanowi dla was (jedną) minę, ׂ</w:t>
      </w:r>
      <w:r>
        <w:rPr>
          <w:rtl/>
        </w:rPr>
        <w:t>שְרִים ׁשְקָלִים עֲׂשָרָה וַחֲמִּׁשָה ׁשֶקֶל הַּמָנֶה יִהְיֶה לָכֶם ־ עֶׂשְרִים ׁשְקָלִים חֲמִּׁשָה וְעֶ</w:t>
      </w:r>
      <w:r>
        <w:rPr>
          <w:rtl w:val="0"/>
        </w:rPr>
        <w:t xml:space="preserve"> ; wg G: a stathmion (ma mieć) dwadzieścia oboli; pięć sykli (ma być) pięć sykli, a dziesięć sykli – dziesięć sykli, a pięćdziesiąt sykli będzie dla was miną, καὶ τὸ στάθμιον εἴκοσι ὀβολοί οἱ πέντε σίκλοι πέντε καὶ οἱ δέκα σίκλοι δέκα πεντήκοντα σίκλοι ἡ μνᾶ ἔσται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2024-04-29T02:11:42Z</dcterms:modified>
</cp:coreProperties>
</file>