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stawką dla oliwy, batu oliwy, jedna dziesiąta batu z koru; dziesięć batów – chomer;* gdyż dziesięć batów to chomer.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chomer, </w:t>
      </w:r>
      <w:r>
        <w:rPr>
          <w:rtl/>
        </w:rPr>
        <w:t>חֹמֶר</w:t>
      </w:r>
      <w:r>
        <w:rPr>
          <w:rtl w:val="0"/>
        </w:rPr>
        <w:t xml:space="preserve"> (chomer), być może w tym przyp. kor, </w:t>
      </w:r>
      <w:r>
        <w:rPr>
          <w:rtl/>
        </w:rPr>
        <w:t>הַּכֹר</w:t>
      </w:r>
      <w:r>
        <w:rPr>
          <w:rtl w:val="0"/>
        </w:rPr>
        <w:t xml:space="preserve"> , &lt;x&gt;330 45:14&lt;/x&gt; L; z koru; dziesięć batów – chomer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2024-04-28T20:41:28Z</dcterms:modified>
</cp:coreProperties>
</file>