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książę przygotuje cielca na ofiarę zagrzeszną za siebie i za cały lud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2024-04-29T04:37:36Z</dcterms:modified>
</cp:coreProperties>
</file>