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(dział) dwadzieścia pięć tysięcy wzdłuż i dziesięć tysięcy wszerz będzie dla Lewitów pełniących służbę przy świątyni jako ich własność, miasta do zamieszkania.*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 do zamieszkania, za G, πόλεις τοῦ κατοικεῖν, </w:t>
      </w:r>
      <w:r>
        <w:rPr>
          <w:rtl/>
        </w:rPr>
        <w:t>ערִים לָׁשֶבֶת</w:t>
      </w:r>
      <w:r>
        <w:rPr>
          <w:rtl w:val="0"/>
        </w:rPr>
        <w:t xml:space="preserve"> ; wg MT: dwadzieścia sal, </w:t>
      </w:r>
      <w:r>
        <w:rPr>
          <w:rtl/>
        </w:rPr>
        <w:t>עֶׂשְרִים לְׁשָכֹת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2024-04-29T03:10:38Z</dcterms:modified>
</cp:coreProperties>
</file>