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wejścia przybytku, a oto spod progu przybytku wypływała woda w kierunku wschodnim,* gdyż przybytek był zwrócony ku wschodowi, a woda spływała ku dołowi spod bocznej prawej ściany przybytku,** z południowej strony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14:8&lt;/x&gt;; &lt;x&gt;500 4:10&lt;/x&gt;; &lt;x&gt;500 6:35&lt;/x&gt;; &lt;x&gt;500 7:373&lt;/x&gt;; &lt;x&gt;730 22:1-2&lt;/x&gt;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spod bocznej prawej ściany przybytku : wg G: z prawego zbocza, od południa ołtarza, ἀπὸ τοῦ κλίτους τοῦ δεξιοῦ ἀπὸ νότου ἐπὶ τὸ θυσιαστήριον.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2024-04-30T02:26:07Z</dcterms:modified>
</cp:coreProperties>
</file>