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5"/>
        <w:gridCol w:w="6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widziałeś to, synu człowieczy? I kazał mi iść i wrócić brzegiem rzeki.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2024-04-30T03:21:26Z</dcterms:modified>
</cp:coreProperties>
</file>