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będą jedli swoich synów pośród ciebie, a synowie będą jedli swoich ojców* – i dokonam pośród ciebie moich sądów, i rozproszę całą twoją resztę na każdy wiatr.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26:29&lt;/x&gt;; &lt;x&gt;50 28:53&lt;/x&gt;; &lt;x&gt;120 6:29&lt;/x&gt;; &lt;x&gt;290 49:26&lt;/x&gt;; &lt;x&gt;300 19:9&lt;/x&gt;; &lt;x&gt;310 2:20&lt;/x&gt;; &lt;x&gt;310 4:10&lt;/x&gt;; &lt;x&gt;450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2024-04-27T12:30:57Z</dcterms:modified>
</cp:coreProperties>
</file>