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3"/>
        <w:gridCol w:w="2910"/>
        <w:gridCol w:w="4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 stamtąd (włosów) w małej ilości, i zawiąż je w połach swojej (szaty)!*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Niewielką ilość włosów zawiąż w połach swojej szaty!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weź z nich małą ilość i zawiń w poły swojej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szaty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weźmij z nich jaką trochę, i zawiąż w kraje szaty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z nich małą liczbę, i zawiążesz je w końcu płaszcza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z nich tylko małą ilość i zawiń w poły swego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 z nich nieco, i zawiąż je w połach swojej szaty!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stamtąd małą ilość, zawiniesz ją w poły swego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niewielką ilość włosów i zawiniesz je w róg swojego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[Przedtem jednak] weźmiesz stamtąd małą ilość i zawiniesz ją w róg swej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звідти мало числом і загорнеш їх в твою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weźmiesz z nich drobną liczbę i zawiniesz je w skrajach twej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z nich weź niewielką ilość, i zawiń je w poły swych szat.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&lt;x&gt;440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2024-04-27T09:00:02Z</dcterms:modified>
</cp:coreProperties>
</file>