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3"/>
        <w:gridCol w:w="6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To Jerozolima. Umieściłem ją pośród narodów, a dokoła niej (różne) kraje.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2024-04-27T11:42:34Z</dcterms:modified>
</cp:coreProperties>
</file>