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Ja również wystąpię przeciwko tobie, Jerozolimo! Na oczach narodów wykonam w twym obrębie mój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występuję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wykonam sądy pośrodku ciebie,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tobie, otom Ja, i wykonam w pośrodku ciebie sądy przed oczyma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na cię! A ja sam uczynię w pośrzodku ciebie sądy przed oczyma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i Ja występuję przeciwko tobie i na oczach pogan wykonam na tobie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również Ja wystąpię przeciwko tobie i na oczach narodów dokonam moich sądów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także jestem przeciw tobie. Dokonam pośród ciebie sądów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także występuję przeciwko tobie! Osądzę cię w obecności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także jestem przeciw tobie. Na oczach narodów odprawię sąd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 і зроблю посеред тебе суди перед народами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i Ja przeciw tobie; przed oczyma narodów, pośrodku ciebie spełnię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jestem przeciwko tobie, miasto, właśnie ja, i na oczach narodów wykonam pośród ciebie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2024-04-27T10:01:20Z</dcterms:modified>
</cp:coreProperties>
</file>