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zewnątrz miecz, a od domu zaraza i głód! Kto będzie na polu – umrze od miecza, a kto będzie w mieście, tego pochłonie głód i 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2024-05-04T18:49:27Z</dcterms:modified>
</cp:coreProperties>
</file>