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8"/>
        <w:gridCol w:w="5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przepaszą się worami, i ogarnie ich drżenie, i na wszystkich twarzach będzie wstyd, i na wszystkich ich głowach – łysina.*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Przywdzieją włosiennice i ogarnie ich drżenie. Na wszystkich twarzach pojawi się wstyd, a na wszystkich głowach — łysina.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Obleką się w wory, okryje ich strach, na wszelkiej twarzy będzie wstyd i na wszystkich ich głowach łysina.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obloką się w wory, i okryje ich strach, i na wszelkiej twarzy będzie wstyd, i na wszystkich głowach ich łysina.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przepaszą się włosienicami, a okryje je lękanie; na każdej też twarzy wstyd, a na wszech głowach ich łysina.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Przywdzieją wory, okryje ich strach, na wszystkich twarzach pojawi się wstyd i na wszystkich głowach włosy [będą] zgolone.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Przyobleką się w wory i ogarnie ich drżenie, wstyd będzie na wszystkich twarzach, a na wszystkich ich głowach łysina.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Obleką się w wory. Ogarnie ich przerażenie. Na każdej twarzy pojawi się wstyd, a na każdej ich głowie łysina.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Obleką się w wory. Ogarnie ich przerażenie. Wstyd na każdej twarzy, wszystkie głowy ogolone na znak żałoby.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Obleką się w wory. Przerażenie ich ogarnie. Każda twarz okryje się wstydem. Na każdej ich głowie [pojawi się] łysina.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підпережуться мішками, і їх покриє жах, і на кожному лиці сором на них, і на кожній голові лисина.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obloką się w wory i ogarnie ich przerażenie; zaś na każdym obliczu – hańba, a na wszystkich ich głowach – łysina.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opasali się worem, a okryło ich dygotanie; i na wszystkich obliczach jest hańba, a na wszystkich ich głowach – łysina.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15:2-3&lt;/x&gt;; &lt;x&gt;300 48:37&lt;/x&gt;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2024-05-04T19:24:31Z</dcterms:modified>
</cp:coreProperties>
</file>