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klęska za klęską, będzie wieść za wieścią, będą szukać widzenia u proroka, lecz przepadnie Prawo u kapłana i rada u starszych.*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klęska za klęską, zła wieść za złą wieścią. Nie znajdą odpowiedzi u proroka, nie będzie pouczeń od kapłana, zabraknie rady u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klęska za klęską, wieść za wieścią nadejdzie; będą szukać widzenia od proroka, ale prawo przepadnie kapłanowi, a rada starcom.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za uciskiem przyjdzie, a wieść za wieścią przypadnie; i będą szukać widzenia od proroka! ale zakon zginie od kapłana, a rada od starców.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Trwoga na trwogę przydzie, a słuch na słuch, i będą szukać widzenia u proroka, a zakon zginie od kapłana, a rada od starców.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Klęska za klęską spada, wieść okrutna nadchodzi jedna za drugą. Będą domagać się od proroka objawienia, lecz kapłanowi zabraknie nauki, a starszym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Nieszczęście za nieszczęściem przychodzi i wieść za wieścią powstaje; szukają jasnowidzenia u proroka, lecz wyczerpało się pouczenie u kapłana a rada u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nieszczęście po nieszczęściu. Będzie wieść po wieści. Będą szukać widzenia u proroka. Ustanie pouczenie kapłana i rada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nieszczęście po nieszczęściu i trwoga za trwogą. Będą szukać widzenia u proroka. Kapłani przestaną nauczać, a starsi udzielać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klęska po klęsce, wieść po wieści nadejdzie. Będą się domagać widzenia od proroka. Ustanie nauczanie kapłańskie i rada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буде за горем, і вістка буде до вістки, і шукатиметься пророче видіння, і закон пропаде від священика і рада від старців.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klęska po klęsce i rozniesie się wieść za wieścią. Od proroka zażądają widzenia, gdyż zaginie Prawo od kapłana i rada od starszyzny.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niedola za niedolą, pojawi się wieść za wieścią i ludzie będą szukać wizji u proroka, i zginie prawo u kapłana, a u starszych – rada.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2024-05-04T06:10:23Z</dcterms:modified>
</cp:coreProperties>
</file>