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człowiek odziany w lnianą szatę, który miał rożek pisarza u swych bioder, zdał sprawę, mówiąc: Uczyniłem, jak* mi nakazałeś.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wg ketiw </w:t>
      </w:r>
      <w:r>
        <w:rPr>
          <w:rtl/>
        </w:rPr>
        <w:t>כַאֲׁשֶר</w:t>
      </w:r>
      <w:r>
        <w:rPr>
          <w:rtl w:val="0"/>
        </w:rPr>
        <w:t xml:space="preserve"> ; zgodnie ze wszystkim, co mi nakazałeś, wg qere ּ</w:t>
      </w:r>
      <w:r>
        <w:rPr>
          <w:rtl/>
        </w:rPr>
        <w:t>כְכֹל אֲׁשֶר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2024-04-28T11:26:45Z</dcterms:modified>
</cp:coreProperties>
</file>