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podniosła się znad cheruba,* na którym spoczywała, do progu domu (Pana), i zawołał do człowieka odzianego w lnianą szatę, który miał rożek pisarza u swych bioder.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odnosić się do wszystkich cherubów, por. lp koło w &lt;x&gt;330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2024-04-27T20:06:12Z</dcterms:modified>
</cp:coreProperties>
</file>