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mu rozkazał: Przejdź środkiem Jerozolimy i zrób znak na czole tych, którzy wzdychają i boleją z powodu popełnianych w niej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Przejdź przez środek miasta, przez środek Jerozolimy, i uczyń znak na czołach mężczyzn, którzy wzdychają i lamentują nad wszystkimi obrzydliwościami, jakie popełnia się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pośrodek miasta, przez pośrodek Jeruzalemu, a uczyń znak na czołach mężów, którzy wzdychają i narzekają nad wszystkiemi obrzydliwościami, które się dzieją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Przejdzi przez pośrzodek miasta w pół Jeruzalem a naznacz Tau na czołach mężów wzdychających i żałujących nad wszytkimi obrzydłościami, które się dzieją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Przejdź przez środek miasta, przez środek Jerozolimy, i nakreśl ten znak Taw na czołach mężów, którzy wzdychają i biadają nad wszystkimi obrzydliwościami w niej popełnianymi.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środek miasta, przez środek Jeruzalemu, i uczyń znak na czole mężów, którzy wzdychają i jęczą nad wszystkimi obrzydliwościami popełnionymi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niego: Przejdź przez miasto, przez środek Jerozolimy i nakreśl „taw” na czołach ludzi, którzy wzdychają i boleją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„Przejdź przez miasto, przez środek Jerozolimy, i napisz literę Taw na czołach ludzi wzdychających i bolejących z powodu wszystkich obrzydliwości, które się w niej dokonują”.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Przejdź przez miasto, przez Jerozolimę, i naznacz tau na czołach mężów, wzdychającyh i bolejących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Пройди посеред Єрусалиму і дай знак на чолах людей, що стогнуть, і що в болях, за всі беззаконня, що стаються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 niego powiedział: Przejdziesz po wnętrzu miasta, wewnątrz Jeruszalaim'u i nakreślisz na czołach ludzi znak; na tych, co utyskują i ubolewają nad wszystkimi obmierzłościami, które są pośród niego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”Przejdź przez środek miasta, przez środek Jerozolimy, i zrób znak na czołach mężów, którzy wzdychają i jęczą nad wszystkimi obrzydliwościami popełnianymi pośród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2024-04-28T13:26:56Z</dcterms:modified>
</cp:coreProperties>
</file>