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nadciągnął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Joakima, króla Judy, do Jerozolimy nadciągnął Nabuchodonozor, król Babilonu,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Joakima, króla Judzkiego, przyciągnął Nabuchodonozor, król Babiloński, do Jeruzalemu,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Joakima, króla Judzkiego, przyszedł Nabuchodonozor, król Babiloński, do Jeruzalem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judzkiego, Jojakima, przybył król babiloński, Nabuchodonozor, pod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króla judzkiego, nadciągnął Nebukadnesar, król babiloński, do Jeruzalemu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judzkiego, przybył Nebukadnessar, król babiloński, pod Jerozolimę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Nabuchodonozor, król Babilonu, najechał na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Nebukadnezar, król Babilonu, przybył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Йоакіма царя Юди прийшов Навуходоносор цар Вавилону до Єрусалиму і його обложив.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judzkiego króla, przyciągnął do Jeruszalaim Nabukadnecar, król Babilonii,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królowania Jehojakima, króla Judy, Nebukadneccar, król Babilonu, przybył pod Jerozolimę i zaczął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2024-04-26T00:48:34Z</dcterms:modified>
</cp:coreProperties>
</file>