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dni, po których powiedział król, żeby ich przyprowadzić, przełożony eunuchów przyprowadził ich przed oblicze Nebukadnesara.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2024-03-28T23:42:17Z</dcterms:modified>
</cp:coreProperties>
</file>