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dotknęła mnie jakaś ręka i potrząsnęła mnie (tak, że oparłem się) na kolanach i na dłoniach mych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2024-04-28T23:19:00Z</dcterms:modified>
</cp:coreProperties>
</file>