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1"/>
        <w:gridCol w:w="1712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wypowiadał do mnie te słowa, opuściłem twarz ku ziemi i zaniemówiłem.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2024-04-28T23:59:05Z</dcterms:modified>
</cp:coreProperties>
</file>