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Lecz teraz muszę wrócić, aby walczyć z księciem Persji, a gdy wyruszę, oto przyjdzie książę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2024-04-29T01:12:02Z</dcterms:modified>
</cp:coreProperties>
</file>