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tylko ja sam, Daniel, oglądałem ten widok, a ludzie, którzy byli ze mną, nie oglądali tego widoku, ale spadło na nich wielkie drżenie i uciekli ukryć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tylko ja sam, Daniel, oglądałem ten widok. Towarzyszący mi ludzie niczego nie widzieli, ale ogarnęło ich drżenie, uciekli i ukryli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ja sam, Daniel, miałem to widzenie. Mężczyźni, którzy byli ze mną, nie mieli tego widzenia; ale wielki strach padł na nich i pouciekali, aby się ukryć.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widziałem ja Danijel sam to widzenie; lecz mężowie, którzy byli ze mną nie widzieli tego widzenia; ale strach wielki przypadł na nich, i pouciekali a pokryli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widziałem ja, Daniel, sam widzenie, lecz mężowie, którzy byli ze mną, nie widzieli, ale strach zbytni przypadł na nie i pouciekali do tajemnych miejsc.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Daniel, oglądałem tylko sam widzenie, a ludzie, którzy byli ze mną, nie oglądali widzenia, ogarnęło ich jednak wielkie przerażenie, tak, że uciekli, by się ukryć.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ja, Daniel, widziałem to zjawisko, a mężowie, którzy byli ze mną, nie widzieli tego zjawiska; lecz padł na nich wielki strach, tak że pouciekali i poukrywali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Daniel, sam oglądałem tę wizję, a ludzie, którzy byli ze mną, jej nie widzieli, lecz ogarnęło ich wielkie przerażenie i uciekli, aby się ukryć.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ja, Daniel, to widziałem. Ludzie, którzy byli ze mną, nic nie widzieli. Ogarnęło ich tak wielkie przerażenie, że wszyscy uciekli.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ja sam, Daniel, miałem widzenie. Mężowie, którzy byli ze mną, nie mieli widzenia, ale strach wielki padł na nich i uciekli, żeby się skryć.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один Даниїл побачив видіння, і мужі, що зі мною, не бачили видіння, але великий жах напав на них, і вони втекли в страсі.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ja, Daniel, zobaczyłem to widzenie; lecz mężowie, co byli ze mną – nie widzieli tego widzenia, ale padł na nich wielki strach, zatem pouciekali i się pokryli.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tylko ja, Daniel, zobaczyłem to zjawisko, lecz mężowie, którzy byli ze mną, nie widzieli owego zjawiska. Opanowało ich jednak wielkie drżenie, tak iż pouciekali, aby się ukryć.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2024-04-29T01:06:50Z</dcterms:modified>
</cp:coreProperties>
</file>