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przeciwko niemu okręty Kitim,* przez co zostanie zniechęcony.** I wróci, i wyleje swe wzburzenie na święte przymierze, i wprowadzi to w czyn.*** I wróci, i weźmie pod uwagę tych, którzy porzucili święte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Kitim, ּ</w:t>
      </w:r>
      <w:r>
        <w:rPr>
          <w:rtl/>
        </w:rPr>
        <w:t>כִּתִים</w:t>
      </w:r>
      <w:r>
        <w:rPr>
          <w:rtl w:val="0"/>
        </w:rPr>
        <w:t xml:space="preserve"> (kittim): (1) obszary Cypru lub Cypr; (2) obszary na zach od Cypru, co oznaczałoby Rzym, zob. Ῥωμαῖοι, czyli: Rzymianie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siły rzymskie pod wodzą Gajusza Popiliusza Laenasa w 168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Epifanes w 167 r. p. Chr. wysłał Apolloniusza, poborcę podatkowego, który zaczął grabić Jerozolimę (1Mch 1:30-32; 2Mch 5:25-26).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 Menelaos  został  nagrodzony przez Antiocha za sprzyjanie wpływom hellenistycznym.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2024-05-07T03:10:00Z</dcterms:modified>
</cp:coreProperties>
</file>