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udał się do Arioka, którego król wyznaczył, aby stracić mędrców babilońskich, poszedł i tak do niego powiedział: Nie zabijaj mędrców babilońskich! Wprowadź mnie przed króla, a ja przedstawię królowi wykład (snu).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2024-05-04T04:44:45Z</dcterms:modified>
</cp:coreProperties>
</file>