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wyróżnił Daniela, hojnie go wynagrodził, powierzył mu w zarząd całą prowincję babilońską i uczynił go naczelnym 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wywyższył Daniela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wiele wielkich darów, i uczynił go panem nad całą prowincją Babilonu i głównym przełożonym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zacnie wywyższył Danijela, i darów wielkich i wiele dał mu, i uczynił go panem nad wszystką krainą Babilońską, i książęciem nad przełożonymi i nad wszystkimi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wyniósł wysoko Daniela i darów wiele i wielkich dał mu, i uczynił go książęciem nad wszytkimi krainami Babilońskimi i przełożonym nad urzędnikami, nad wszytkie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wywyższył król Daniela, dał mu wiele bogatych darów i uczynił go zarządcą całej prowincji babilońskiej i zwierzchnikiem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wyniósł król Daniela na wysokie stanowisko, hojnie go obdarował i powołał go na namiestnika całej prowincji babilońskiej i na naczelnego zwierzchnika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wieloma kosztownymi darami oraz uczynił namiestnikiem całej prowincji babilońskiej i 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obdarował Daniela wspaniałymi podarkami i ustanowił go rządcą nad całą prowincją Babilonu oraz przełożonym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licznymi, wielkimi darami, dał mu władzę nad całą prowincją babilońską i [mianował go] głównym przełożonym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wywyższył Daniela i dał mu wiele wielkich darów oraz uczynił go panem nad całą babilońską krainą; dowódcą namiestników i nad wszystkimi babilońskimi 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uczynił Daniela kimś wielkim i dał mu dużo hojnych darów, i ustanowił go władcą nad całą prowincją babilońską oraz naczelnym prefektem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2024-05-03T16:32:15Z</dcterms:modified>
</cp:coreProperties>
</file>