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święci wysokości* otrzymają królestwo i obejmą królestwo na wieki i aż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święci wysokości (l. święci najwyższych ( miejsc l. okręgów )), aram. </w:t>
      </w:r>
      <w:r>
        <w:rPr>
          <w:rtl/>
        </w:rPr>
        <w:t>קַּדִיׁשֵי עֶלְיֹונִין</w:t>
      </w:r>
      <w:r>
        <w:rPr>
          <w:rtl w:val="0"/>
        </w:rPr>
        <w:t xml:space="preserve"> (qoddisze ‘eljonin), zob. ww. 22, 25, 27: być może: święci Najwyższego, choć wówczas byłoby: jako hebr. </w:t>
      </w:r>
      <w:r>
        <w:rPr>
          <w:rtl/>
        </w:rPr>
        <w:t>קַּדִיׁשֵי עֶלְיֹון</w:t>
      </w:r>
      <w:r>
        <w:rPr>
          <w:rtl w:val="0"/>
        </w:rPr>
        <w:t xml:space="preserve"> (qoddisze ‘eljon) l. aram. </w:t>
      </w:r>
      <w:r>
        <w:rPr>
          <w:rtl/>
        </w:rPr>
        <w:t>קַּדִיׁשֵי עִּלָיָא</w:t>
      </w:r>
      <w:r>
        <w:rPr>
          <w:rtl w:val="0"/>
        </w:rPr>
        <w:t xml:space="preserve"> (qoddisze ‘illaja’), zob.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2024-05-07T05:05:07Z</dcterms:modified>
</cp:coreProperties>
</file>